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1" w:rsidRPr="003A77EB" w:rsidRDefault="007B20E1" w:rsidP="004406F2">
      <w:pPr>
        <w:widowControl w:val="0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CD58D6" w:rsidRPr="003A77EB" w:rsidTr="00D534BE">
        <w:trPr>
          <w:trHeight w:val="315"/>
        </w:trPr>
        <w:tc>
          <w:tcPr>
            <w:tcW w:w="1986" w:type="dxa"/>
            <w:vMerge w:val="restart"/>
          </w:tcPr>
          <w:p w:rsidR="00CD58D6" w:rsidRPr="003A77EB" w:rsidRDefault="00CD58D6" w:rsidP="004406F2">
            <w:pPr>
              <w:jc w:val="center"/>
              <w:rPr>
                <w:color w:val="auto"/>
              </w:rPr>
            </w:pPr>
            <w:r w:rsidRPr="003A77EB"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066C5B" w:rsidRDefault="00CD58D6" w:rsidP="004406F2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A77EB">
              <w:rPr>
                <w:b/>
                <w:color w:val="auto"/>
                <w:sz w:val="36"/>
                <w:szCs w:val="36"/>
              </w:rPr>
              <w:t>IDEAL COLLEGE OF ARTS AND SCIENCES</w:t>
            </w:r>
            <w:r w:rsidR="00066C5B">
              <w:rPr>
                <w:b/>
                <w:color w:val="auto"/>
                <w:sz w:val="36"/>
                <w:szCs w:val="36"/>
              </w:rPr>
              <w:t>,</w:t>
            </w:r>
          </w:p>
          <w:p w:rsidR="00066C5B" w:rsidRDefault="00066C5B" w:rsidP="004406F2">
            <w:pPr>
              <w:jc w:val="center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P.G COURSES,</w:t>
            </w:r>
          </w:p>
          <w:p w:rsidR="00CD58D6" w:rsidRPr="003A77EB" w:rsidRDefault="00066C5B" w:rsidP="004406F2">
            <w:pPr>
              <w:jc w:val="center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Vidyuth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Nagar,kakinada</w:t>
            </w:r>
            <w:proofErr w:type="spellEnd"/>
            <w:r w:rsidR="00CD58D6" w:rsidRPr="003A77EB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4406F2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Default="00CD58D6" w:rsidP="004406F2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</w:p>
          <w:p w:rsidR="00066C5B" w:rsidRPr="003A77EB" w:rsidRDefault="00066C5B" w:rsidP="004406F2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4406F2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4406F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4406F2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4406F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7B20E1" w:rsidRPr="003A77EB" w:rsidRDefault="007B20E1" w:rsidP="004406F2">
      <w:pPr>
        <w:pStyle w:val="Title"/>
        <w:rPr>
          <w:color w:val="auto"/>
          <w:sz w:val="32"/>
          <w:szCs w:val="32"/>
        </w:rPr>
      </w:pPr>
    </w:p>
    <w:p w:rsidR="007B20E1" w:rsidRDefault="00657D75" w:rsidP="004406F2">
      <w:pPr>
        <w:pStyle w:val="Title"/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 xml:space="preserve">Department of </w:t>
      </w:r>
      <w:r w:rsidR="00F03B7B">
        <w:rPr>
          <w:color w:val="auto"/>
          <w:sz w:val="32"/>
          <w:szCs w:val="32"/>
        </w:rPr>
        <w:t xml:space="preserve">Applied </w:t>
      </w:r>
      <w:r w:rsidR="00D346FB">
        <w:rPr>
          <w:color w:val="auto"/>
          <w:sz w:val="32"/>
          <w:szCs w:val="32"/>
        </w:rPr>
        <w:t>Mathematics</w:t>
      </w:r>
    </w:p>
    <w:p w:rsidR="00AF091B" w:rsidRDefault="00AF091B" w:rsidP="004406F2">
      <w:pPr>
        <w:pStyle w:val="Title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222885</wp:posOffset>
            </wp:positionV>
            <wp:extent cx="893445" cy="1190625"/>
            <wp:effectExtent l="19050" t="0" r="1905" b="0"/>
            <wp:wrapNone/>
            <wp:docPr id="1" name="Picture 0" descr="img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91B" w:rsidRDefault="00AF091B" w:rsidP="004406F2">
      <w:pPr>
        <w:pStyle w:val="Title"/>
        <w:rPr>
          <w:color w:val="auto"/>
          <w:sz w:val="32"/>
          <w:szCs w:val="32"/>
        </w:rPr>
      </w:pPr>
    </w:p>
    <w:p w:rsidR="00AF091B" w:rsidRDefault="00AF091B" w:rsidP="004406F2">
      <w:pPr>
        <w:pStyle w:val="Title"/>
        <w:rPr>
          <w:color w:val="auto"/>
          <w:sz w:val="32"/>
          <w:szCs w:val="32"/>
        </w:rPr>
      </w:pPr>
    </w:p>
    <w:p w:rsidR="00AF091B" w:rsidRDefault="00AF091B" w:rsidP="004406F2">
      <w:pPr>
        <w:pStyle w:val="Title"/>
        <w:rPr>
          <w:color w:val="auto"/>
          <w:sz w:val="32"/>
          <w:szCs w:val="32"/>
        </w:rPr>
      </w:pPr>
    </w:p>
    <w:p w:rsidR="00AF091B" w:rsidRDefault="00AF091B" w:rsidP="004406F2">
      <w:pPr>
        <w:pStyle w:val="Title"/>
        <w:rPr>
          <w:color w:val="auto"/>
          <w:sz w:val="32"/>
          <w:szCs w:val="32"/>
        </w:rPr>
      </w:pPr>
    </w:p>
    <w:p w:rsidR="00AF091B" w:rsidRDefault="00AF091B" w:rsidP="004406F2">
      <w:pPr>
        <w:pStyle w:val="Title"/>
        <w:rPr>
          <w:color w:val="auto"/>
          <w:sz w:val="32"/>
          <w:szCs w:val="32"/>
        </w:rPr>
      </w:pPr>
    </w:p>
    <w:p w:rsidR="007B20E1" w:rsidRPr="003A77EB" w:rsidRDefault="007B20E1" w:rsidP="004406F2">
      <w:pPr>
        <w:rPr>
          <w:color w:val="auto"/>
        </w:rPr>
      </w:pPr>
    </w:p>
    <w:p w:rsidR="007B20E1" w:rsidRPr="003A77EB" w:rsidRDefault="00AF091B" w:rsidP="004406F2">
      <w:pPr>
        <w:pStyle w:val="Title"/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>PROFILE</w:t>
      </w:r>
    </w:p>
    <w:p w:rsidR="007B20E1" w:rsidRPr="003A77EB" w:rsidRDefault="007B20E1" w:rsidP="004406F2">
      <w:pPr>
        <w:pStyle w:val="Title"/>
        <w:rPr>
          <w:color w:val="auto"/>
          <w:sz w:val="32"/>
          <w:szCs w:val="32"/>
        </w:rPr>
      </w:pPr>
    </w:p>
    <w:p w:rsidR="007B20E1" w:rsidRPr="003A77EB" w:rsidRDefault="00657D75" w:rsidP="004406F2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Name</w:t>
      </w:r>
      <w:r w:rsidRPr="003A77EB">
        <w:rPr>
          <w:b/>
          <w:color w:val="auto"/>
        </w:rPr>
        <w:tab/>
      </w:r>
      <w:r w:rsidR="003A2E14" w:rsidRPr="003A77EB">
        <w:rPr>
          <w:color w:val="auto"/>
        </w:rPr>
        <w:t>:</w:t>
      </w:r>
      <w:r w:rsidR="003A2E14" w:rsidRPr="003A77EB">
        <w:rPr>
          <w:color w:val="auto"/>
        </w:rPr>
        <w:tab/>
      </w:r>
      <w:proofErr w:type="spellStart"/>
      <w:r w:rsidR="000040AF">
        <w:rPr>
          <w:color w:val="auto"/>
        </w:rPr>
        <w:t>Teli</w:t>
      </w:r>
      <w:proofErr w:type="spellEnd"/>
      <w:r w:rsidR="000040AF">
        <w:rPr>
          <w:color w:val="auto"/>
        </w:rPr>
        <w:t xml:space="preserve">. </w:t>
      </w:r>
      <w:proofErr w:type="spellStart"/>
      <w:r w:rsidR="000040AF">
        <w:rPr>
          <w:color w:val="auto"/>
        </w:rPr>
        <w:t>Nagajyothi</w:t>
      </w:r>
      <w:proofErr w:type="spellEnd"/>
    </w:p>
    <w:p w:rsidR="007B20E1" w:rsidRPr="003A77EB" w:rsidRDefault="00657D75" w:rsidP="004406F2">
      <w:pPr>
        <w:numPr>
          <w:ilvl w:val="0"/>
          <w:numId w:val="1"/>
        </w:numPr>
        <w:tabs>
          <w:tab w:val="left" w:pos="3600"/>
        </w:tabs>
        <w:jc w:val="both"/>
        <w:rPr>
          <w:color w:val="auto"/>
        </w:rPr>
      </w:pPr>
      <w:r w:rsidRPr="003A77EB">
        <w:rPr>
          <w:b/>
          <w:color w:val="auto"/>
        </w:rPr>
        <w:t>Designation and Place of work</w:t>
      </w:r>
      <w:r w:rsidRPr="003A77EB">
        <w:rPr>
          <w:b/>
          <w:color w:val="auto"/>
        </w:rPr>
        <w:tab/>
      </w:r>
      <w:r w:rsidRPr="003A77EB">
        <w:rPr>
          <w:color w:val="auto"/>
        </w:rPr>
        <w:t>:</w:t>
      </w:r>
      <w:r w:rsidRPr="003A77EB">
        <w:rPr>
          <w:color w:val="auto"/>
        </w:rPr>
        <w:tab/>
      </w:r>
      <w:r w:rsidR="003A2E14" w:rsidRPr="003A77EB">
        <w:rPr>
          <w:color w:val="auto"/>
        </w:rPr>
        <w:t xml:space="preserve">Lecturer in </w:t>
      </w:r>
      <w:r w:rsidR="00F03B7B">
        <w:rPr>
          <w:color w:val="auto"/>
        </w:rPr>
        <w:t>Applied Mathematics</w:t>
      </w:r>
    </w:p>
    <w:p w:rsidR="007B20E1" w:rsidRPr="003A77EB" w:rsidRDefault="00657D75" w:rsidP="004406F2">
      <w:pPr>
        <w:tabs>
          <w:tab w:val="left" w:pos="3600"/>
        </w:tabs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  <w:t>Ideal College of Arts &amp; Sciences</w:t>
      </w:r>
      <w:r w:rsidR="003A77EB" w:rsidRPr="003A77EB">
        <w:rPr>
          <w:color w:val="auto"/>
        </w:rPr>
        <w:t xml:space="preserve"> </w:t>
      </w:r>
      <w:r w:rsidRPr="003A77EB">
        <w:rPr>
          <w:color w:val="auto"/>
        </w:rPr>
        <w:t>(A)</w:t>
      </w:r>
    </w:p>
    <w:p w:rsidR="007B20E1" w:rsidRPr="003A77EB" w:rsidRDefault="00657D75" w:rsidP="004406F2">
      <w:pPr>
        <w:tabs>
          <w:tab w:val="left" w:pos="3600"/>
        </w:tabs>
        <w:jc w:val="both"/>
        <w:rPr>
          <w:color w:val="auto"/>
        </w:rPr>
      </w:pPr>
      <w:r w:rsidRPr="003A77EB">
        <w:rPr>
          <w:color w:val="auto"/>
        </w:rPr>
        <w:t xml:space="preserve"> </w:t>
      </w:r>
      <w:r w:rsidRPr="003A77EB">
        <w:rPr>
          <w:color w:val="auto"/>
        </w:rPr>
        <w:tab/>
      </w:r>
      <w:r w:rsidRPr="003A77EB">
        <w:rPr>
          <w:color w:val="auto"/>
        </w:rPr>
        <w:tab/>
        <w:t xml:space="preserve">Kakinada-533003             </w:t>
      </w:r>
    </w:p>
    <w:p w:rsidR="007B20E1" w:rsidRPr="003A77EB" w:rsidRDefault="00367BBD" w:rsidP="004406F2">
      <w:p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</w:r>
      <w:r w:rsidR="00657D75" w:rsidRPr="003A77EB">
        <w:rPr>
          <w:color w:val="auto"/>
        </w:rPr>
        <w:t>A.P., INDIA.</w:t>
      </w:r>
    </w:p>
    <w:p w:rsidR="007B20E1" w:rsidRPr="003A77EB" w:rsidRDefault="00657D75" w:rsidP="004406F2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Date of Birth</w:t>
      </w:r>
      <w:r w:rsidRPr="003A77EB">
        <w:rPr>
          <w:color w:val="auto"/>
        </w:rPr>
        <w:tab/>
        <w:t>:</w:t>
      </w:r>
      <w:r w:rsidR="00367BBD" w:rsidRPr="003A77EB">
        <w:rPr>
          <w:color w:val="auto"/>
        </w:rPr>
        <w:tab/>
      </w:r>
      <w:r w:rsidR="000040AF">
        <w:rPr>
          <w:color w:val="auto"/>
        </w:rPr>
        <w:t>14-08-1993</w:t>
      </w:r>
    </w:p>
    <w:p w:rsidR="007B20E1" w:rsidRPr="003A77EB" w:rsidRDefault="00657D75" w:rsidP="004406F2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Nationality</w:t>
      </w:r>
      <w:r w:rsidRPr="003A77EB">
        <w:rPr>
          <w:color w:val="auto"/>
        </w:rPr>
        <w:tab/>
        <w:t>:</w:t>
      </w:r>
      <w:r w:rsidRPr="003A77EB">
        <w:rPr>
          <w:color w:val="auto"/>
        </w:rPr>
        <w:tab/>
        <w:t>Indian</w:t>
      </w:r>
    </w:p>
    <w:p w:rsidR="00CD58D6" w:rsidRPr="003A77EB" w:rsidRDefault="00CD58D6" w:rsidP="004406F2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 xml:space="preserve">Mobile no                                     </w:t>
      </w:r>
      <w:r w:rsidRPr="003A77EB">
        <w:rPr>
          <w:color w:val="auto"/>
        </w:rPr>
        <w:t xml:space="preserve">:           </w:t>
      </w:r>
      <w:r w:rsidR="000040AF">
        <w:rPr>
          <w:color w:val="auto"/>
        </w:rPr>
        <w:t>9553409570</w:t>
      </w:r>
    </w:p>
    <w:p w:rsidR="007B20E1" w:rsidRPr="003A77EB" w:rsidRDefault="00CD58D6" w:rsidP="004406F2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E-mail</w:t>
      </w:r>
      <w:r w:rsidRPr="003A77EB">
        <w:rPr>
          <w:color w:val="auto"/>
        </w:rPr>
        <w:t xml:space="preserve">                                           :           </w:t>
      </w:r>
      <w:r w:rsidR="000040AF">
        <w:rPr>
          <w:color w:val="auto"/>
        </w:rPr>
        <w:t>nagajyothi.kalyani167@gmail.com</w:t>
      </w:r>
    </w:p>
    <w:p w:rsidR="003A2E14" w:rsidRPr="003A77EB" w:rsidRDefault="00657D75" w:rsidP="004406F2">
      <w:pPr>
        <w:numPr>
          <w:ilvl w:val="0"/>
          <w:numId w:val="1"/>
        </w:num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3A77EB">
        <w:rPr>
          <w:b/>
          <w:color w:val="auto"/>
        </w:rPr>
        <w:t>Address for Correspondence</w:t>
      </w:r>
      <w:r w:rsidRPr="003A77EB">
        <w:rPr>
          <w:b/>
          <w:color w:val="auto"/>
        </w:rPr>
        <w:tab/>
        <w:t>:</w:t>
      </w:r>
      <w:r w:rsidRPr="003A77EB">
        <w:rPr>
          <w:b/>
          <w:color w:val="auto"/>
        </w:rPr>
        <w:tab/>
      </w:r>
      <w:r w:rsidR="000040AF">
        <w:rPr>
          <w:color w:val="auto"/>
        </w:rPr>
        <w:t xml:space="preserve">T. </w:t>
      </w:r>
      <w:proofErr w:type="spellStart"/>
      <w:r w:rsidR="000040AF">
        <w:rPr>
          <w:color w:val="auto"/>
        </w:rPr>
        <w:t>Nagajyothi</w:t>
      </w:r>
      <w:proofErr w:type="spellEnd"/>
    </w:p>
    <w:p w:rsidR="000040AF" w:rsidRDefault="003A2E14" w:rsidP="004406F2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3A77EB">
        <w:rPr>
          <w:b/>
          <w:color w:val="auto"/>
        </w:rPr>
        <w:t xml:space="preserve">                                                                        </w:t>
      </w:r>
      <w:r w:rsidR="000040AF">
        <w:rPr>
          <w:color w:val="auto"/>
        </w:rPr>
        <w:t xml:space="preserve">W/o S.V.V. </w:t>
      </w:r>
      <w:proofErr w:type="spellStart"/>
      <w:r w:rsidR="000040AF">
        <w:rPr>
          <w:color w:val="auto"/>
        </w:rPr>
        <w:t>Ramesh</w:t>
      </w:r>
      <w:proofErr w:type="spellEnd"/>
    </w:p>
    <w:p w:rsidR="000040AF" w:rsidRDefault="000040AF" w:rsidP="004406F2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D.No</w:t>
      </w:r>
      <w:proofErr w:type="spellEnd"/>
      <w:r>
        <w:rPr>
          <w:color w:val="auto"/>
        </w:rPr>
        <w:t>. 3-17B-50/18</w:t>
      </w:r>
    </w:p>
    <w:p w:rsidR="000040AF" w:rsidRDefault="000040AF" w:rsidP="004406F2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Raja Rama </w:t>
      </w:r>
      <w:proofErr w:type="spellStart"/>
      <w:r>
        <w:rPr>
          <w:color w:val="auto"/>
        </w:rPr>
        <w:t>Ratna</w:t>
      </w:r>
      <w:proofErr w:type="spellEnd"/>
      <w:r>
        <w:rPr>
          <w:color w:val="auto"/>
        </w:rPr>
        <w:t xml:space="preserve"> Nagar</w:t>
      </w:r>
    </w:p>
    <w:p w:rsidR="000040AF" w:rsidRDefault="000040AF" w:rsidP="004406F2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Godarigunta</w:t>
      </w:r>
      <w:proofErr w:type="spellEnd"/>
      <w:r>
        <w:rPr>
          <w:color w:val="auto"/>
        </w:rPr>
        <w:t>, Kakinada.</w:t>
      </w:r>
    </w:p>
    <w:p w:rsidR="007B20E1" w:rsidRPr="003A77EB" w:rsidRDefault="000040AF" w:rsidP="00F03B7B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57D75" w:rsidRPr="003A77EB">
        <w:rPr>
          <w:color w:val="auto"/>
        </w:rPr>
        <w:t xml:space="preserve"> </w:t>
      </w:r>
    </w:p>
    <w:p w:rsidR="00CD58D6" w:rsidRDefault="00657D75" w:rsidP="004406F2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="005B0738" w:rsidRPr="003A77EB">
        <w:rPr>
          <w:color w:val="auto"/>
        </w:rPr>
        <w:tab/>
      </w:r>
    </w:p>
    <w:p w:rsidR="00AF091B" w:rsidRDefault="00AF091B" w:rsidP="004406F2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AF091B" w:rsidRPr="003A77EB" w:rsidRDefault="00AF091B" w:rsidP="004406F2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7B20E1" w:rsidRPr="003A77EB" w:rsidRDefault="00657D75" w:rsidP="004406F2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lastRenderedPageBreak/>
        <w:t>Details of Educational Qualifications:</w:t>
      </w:r>
    </w:p>
    <w:tbl>
      <w:tblPr>
        <w:tblStyle w:val="a0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3335"/>
        <w:gridCol w:w="990"/>
        <w:gridCol w:w="2308"/>
      </w:tblGrid>
      <w:tr w:rsidR="00CD58D6" w:rsidRPr="003A77EB" w:rsidTr="00CD58D6">
        <w:trPr>
          <w:trHeight w:val="440"/>
          <w:jc w:val="center"/>
        </w:trPr>
        <w:tc>
          <w:tcPr>
            <w:tcW w:w="954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Sl. No.</w:t>
            </w:r>
          </w:p>
        </w:tc>
        <w:tc>
          <w:tcPr>
            <w:tcW w:w="990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Course</w:t>
            </w:r>
          </w:p>
        </w:tc>
        <w:tc>
          <w:tcPr>
            <w:tcW w:w="3335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University</w:t>
            </w:r>
          </w:p>
        </w:tc>
        <w:tc>
          <w:tcPr>
            <w:tcW w:w="990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Year</w:t>
            </w:r>
          </w:p>
        </w:tc>
        <w:tc>
          <w:tcPr>
            <w:tcW w:w="2308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Specialization</w:t>
            </w:r>
          </w:p>
        </w:tc>
      </w:tr>
      <w:tr w:rsidR="00CD58D6" w:rsidRPr="003A77EB" w:rsidTr="00CD58D6">
        <w:trPr>
          <w:jc w:val="center"/>
        </w:trPr>
        <w:tc>
          <w:tcPr>
            <w:tcW w:w="954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990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bookmarkStart w:id="0" w:name="_GoBack"/>
            <w:bookmarkEnd w:id="0"/>
            <w:proofErr w:type="spellStart"/>
            <w:r>
              <w:rPr>
                <w:color w:val="auto"/>
              </w:rPr>
              <w:t>M.Sc</w:t>
            </w:r>
            <w:proofErr w:type="spellEnd"/>
          </w:p>
        </w:tc>
        <w:tc>
          <w:tcPr>
            <w:tcW w:w="3335" w:type="dxa"/>
          </w:tcPr>
          <w:p w:rsidR="00CD58D6" w:rsidRPr="003A77EB" w:rsidRDefault="000040AF" w:rsidP="004406F2">
            <w:pPr>
              <w:tabs>
                <w:tab w:val="left" w:pos="3600"/>
              </w:tabs>
              <w:rPr>
                <w:color w:val="auto"/>
              </w:rPr>
            </w:pPr>
            <w:r>
              <w:rPr>
                <w:color w:val="auto"/>
              </w:rPr>
              <w:t>Andhra University</w:t>
            </w:r>
          </w:p>
        </w:tc>
        <w:tc>
          <w:tcPr>
            <w:tcW w:w="990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2308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Applied Mathematics</w:t>
            </w:r>
          </w:p>
        </w:tc>
      </w:tr>
    </w:tbl>
    <w:p w:rsidR="0017304F" w:rsidRPr="003A77EB" w:rsidRDefault="0017304F" w:rsidP="004406F2">
      <w:pPr>
        <w:tabs>
          <w:tab w:val="left" w:pos="3600"/>
        </w:tabs>
        <w:contextualSpacing/>
        <w:rPr>
          <w:color w:val="auto"/>
        </w:rPr>
      </w:pPr>
    </w:p>
    <w:p w:rsidR="007B20E1" w:rsidRPr="003A77EB" w:rsidRDefault="005B0738" w:rsidP="004406F2">
      <w:pPr>
        <w:numPr>
          <w:ilvl w:val="0"/>
          <w:numId w:val="1"/>
        </w:numPr>
        <w:tabs>
          <w:tab w:val="left" w:pos="3600"/>
        </w:tabs>
        <w:contextualSpacing/>
        <w:rPr>
          <w:color w:val="auto"/>
        </w:rPr>
      </w:pPr>
      <w:r w:rsidRPr="003A77EB">
        <w:rPr>
          <w:b/>
          <w:color w:val="auto"/>
        </w:rPr>
        <w:t>Experience</w:t>
      </w:r>
      <w:r w:rsidR="00657D75" w:rsidRPr="003A77EB">
        <w:rPr>
          <w:b/>
          <w:color w:val="auto"/>
        </w:rPr>
        <w:t>:</w:t>
      </w:r>
    </w:p>
    <w:p w:rsidR="007B20E1" w:rsidRPr="003A77EB" w:rsidRDefault="007B20E1" w:rsidP="004406F2">
      <w:pPr>
        <w:tabs>
          <w:tab w:val="left" w:pos="3600"/>
        </w:tabs>
        <w:rPr>
          <w:b/>
          <w:color w:val="auto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7B20E1" w:rsidRPr="003A77EB" w:rsidTr="0029364C">
        <w:tc>
          <w:tcPr>
            <w:tcW w:w="1157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proofErr w:type="spellStart"/>
            <w:r w:rsidRPr="003A77EB">
              <w:rPr>
                <w:b/>
                <w:color w:val="auto"/>
              </w:rPr>
              <w:t>S</w:t>
            </w:r>
            <w:r w:rsidR="0029364C" w:rsidRPr="003A77EB">
              <w:rPr>
                <w:b/>
                <w:color w:val="auto"/>
              </w:rPr>
              <w:t>l.No</w:t>
            </w:r>
            <w:proofErr w:type="spellEnd"/>
          </w:p>
        </w:tc>
        <w:tc>
          <w:tcPr>
            <w:tcW w:w="1471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Designation</w:t>
            </w:r>
          </w:p>
        </w:tc>
        <w:tc>
          <w:tcPr>
            <w:tcW w:w="3690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College</w:t>
            </w:r>
          </w:p>
        </w:tc>
        <w:tc>
          <w:tcPr>
            <w:tcW w:w="1890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Experience</w:t>
            </w:r>
          </w:p>
        </w:tc>
      </w:tr>
      <w:tr w:rsidR="003A2E14" w:rsidRPr="003A77EB" w:rsidTr="0029364C">
        <w:tc>
          <w:tcPr>
            <w:tcW w:w="1157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471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Lecturer</w:t>
            </w:r>
          </w:p>
        </w:tc>
        <w:tc>
          <w:tcPr>
            <w:tcW w:w="3690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Ideal college of Arts &amp; Sciences</w:t>
            </w:r>
          </w:p>
        </w:tc>
        <w:tc>
          <w:tcPr>
            <w:tcW w:w="1890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01-07-2015</w:t>
            </w:r>
          </w:p>
        </w:tc>
        <w:tc>
          <w:tcPr>
            <w:tcW w:w="1368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 years 3months</w:t>
            </w:r>
          </w:p>
        </w:tc>
      </w:tr>
    </w:tbl>
    <w:p w:rsidR="007B20E1" w:rsidRPr="003A77EB" w:rsidRDefault="007B20E1" w:rsidP="004406F2">
      <w:pPr>
        <w:tabs>
          <w:tab w:val="left" w:pos="3600"/>
        </w:tabs>
        <w:rPr>
          <w:b/>
          <w:color w:val="auto"/>
        </w:rPr>
      </w:pPr>
    </w:p>
    <w:p w:rsidR="007B20E1" w:rsidRPr="003A77EB" w:rsidRDefault="0029364C" w:rsidP="004406F2">
      <w:pPr>
        <w:numPr>
          <w:ilvl w:val="0"/>
          <w:numId w:val="1"/>
        </w:numPr>
        <w:contextualSpacing/>
        <w:rPr>
          <w:color w:val="auto"/>
        </w:rPr>
      </w:pPr>
      <w:r w:rsidRPr="003A77EB">
        <w:rPr>
          <w:b/>
          <w:color w:val="auto"/>
        </w:rPr>
        <w:t>Regional/ State/National level Conferences/Workshops/S</w:t>
      </w:r>
      <w:r w:rsidR="00657D75" w:rsidRPr="003A77EB">
        <w:rPr>
          <w:b/>
          <w:color w:val="auto"/>
        </w:rPr>
        <w:t>eminars</w:t>
      </w:r>
    </w:p>
    <w:p w:rsidR="003A2E14" w:rsidRPr="00AF091B" w:rsidRDefault="003A2E14" w:rsidP="00AF091B">
      <w:pPr>
        <w:rPr>
          <w:color w:val="auto"/>
        </w:rPr>
      </w:pPr>
    </w:p>
    <w:p w:rsidR="00367BBD" w:rsidRPr="003A77EB" w:rsidRDefault="00367BBD" w:rsidP="004406F2">
      <w:pPr>
        <w:contextualSpacing/>
        <w:rPr>
          <w:b/>
          <w:color w:val="auto"/>
        </w:rPr>
      </w:pPr>
    </w:p>
    <w:p w:rsidR="003A2E14" w:rsidRPr="003A77EB" w:rsidRDefault="003A2E14" w:rsidP="004406F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Administrative Experience:</w:t>
      </w:r>
    </w:p>
    <w:p w:rsidR="003A2E14" w:rsidRPr="00AF091B" w:rsidRDefault="003A2E14" w:rsidP="00AF0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jc w:val="both"/>
        <w:rPr>
          <w:b/>
          <w:bCs/>
          <w:color w:val="auto"/>
        </w:rPr>
      </w:pPr>
    </w:p>
    <w:p w:rsidR="003A2E14" w:rsidRPr="003A77EB" w:rsidRDefault="003A2E14" w:rsidP="004406F2">
      <w:pPr>
        <w:pStyle w:val="ListParagraph"/>
        <w:rPr>
          <w:b/>
          <w:bCs/>
          <w:color w:val="auto"/>
        </w:rPr>
      </w:pPr>
    </w:p>
    <w:p w:rsidR="003A2E14" w:rsidRPr="003A77EB" w:rsidRDefault="003A2E14" w:rsidP="004406F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Training Programs/ Courses attended:</w:t>
      </w:r>
    </w:p>
    <w:p w:rsidR="007B20E1" w:rsidRPr="003A77EB" w:rsidRDefault="007B20E1" w:rsidP="004406F2">
      <w:pPr>
        <w:rPr>
          <w:color w:val="auto"/>
        </w:rPr>
      </w:pPr>
    </w:p>
    <w:sectPr w:rsidR="007B20E1" w:rsidRPr="003A77EB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85" w:rsidRDefault="002C3085" w:rsidP="002B7F22">
      <w:r>
        <w:separator/>
      </w:r>
    </w:p>
  </w:endnote>
  <w:endnote w:type="continuationSeparator" w:id="0">
    <w:p w:rsidR="002C3085" w:rsidRDefault="002C3085" w:rsidP="002B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22" w:rsidRDefault="002B7F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22" w:rsidRDefault="002B7F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22" w:rsidRDefault="002B7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85" w:rsidRDefault="002C3085" w:rsidP="002B7F22">
      <w:r>
        <w:separator/>
      </w:r>
    </w:p>
  </w:footnote>
  <w:footnote w:type="continuationSeparator" w:id="0">
    <w:p w:rsidR="002C3085" w:rsidRDefault="002C3085" w:rsidP="002B7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22" w:rsidRDefault="0040155A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979" o:spid="_x0000_s9218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22" w:rsidRDefault="0040155A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980" o:spid="_x0000_s9219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22" w:rsidRDefault="0040155A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978" o:spid="_x0000_s9217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040AF"/>
    <w:rsid w:val="00065DA7"/>
    <w:rsid w:val="00066C5B"/>
    <w:rsid w:val="0017304F"/>
    <w:rsid w:val="00232A02"/>
    <w:rsid w:val="0029364C"/>
    <w:rsid w:val="002B7F22"/>
    <w:rsid w:val="002C3085"/>
    <w:rsid w:val="002F5384"/>
    <w:rsid w:val="00367BBD"/>
    <w:rsid w:val="0038382E"/>
    <w:rsid w:val="003A2E14"/>
    <w:rsid w:val="003A77EB"/>
    <w:rsid w:val="003C43CD"/>
    <w:rsid w:val="0040155A"/>
    <w:rsid w:val="004406F2"/>
    <w:rsid w:val="005B0738"/>
    <w:rsid w:val="00657D75"/>
    <w:rsid w:val="00681056"/>
    <w:rsid w:val="0071630A"/>
    <w:rsid w:val="007B20E1"/>
    <w:rsid w:val="008459F2"/>
    <w:rsid w:val="00912037"/>
    <w:rsid w:val="00A976C9"/>
    <w:rsid w:val="00AA03EB"/>
    <w:rsid w:val="00AF091B"/>
    <w:rsid w:val="00C3530F"/>
    <w:rsid w:val="00CC646B"/>
    <w:rsid w:val="00CD58D6"/>
    <w:rsid w:val="00D346FB"/>
    <w:rsid w:val="00D513FF"/>
    <w:rsid w:val="00DF0830"/>
    <w:rsid w:val="00EB322D"/>
    <w:rsid w:val="00F03B7B"/>
    <w:rsid w:val="00F4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7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F22"/>
  </w:style>
  <w:style w:type="paragraph" w:styleId="Footer">
    <w:name w:val="footer"/>
    <w:basedOn w:val="Normal"/>
    <w:link w:val="FooterChar"/>
    <w:uiPriority w:val="99"/>
    <w:semiHidden/>
    <w:unhideWhenUsed/>
    <w:rsid w:val="002B7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F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praveen</cp:lastModifiedBy>
  <cp:revision>4</cp:revision>
  <dcterms:created xsi:type="dcterms:W3CDTF">2017-10-25T07:18:00Z</dcterms:created>
  <dcterms:modified xsi:type="dcterms:W3CDTF">2017-10-25T07:20:00Z</dcterms:modified>
</cp:coreProperties>
</file>